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86MS0061-01-2023-010366-82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4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ТЭК оператором ЭВМ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1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3rplc-2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4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Фролов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признал, дополнительно пояснил, что просит назначить минимальное наказание,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 за управление транспортным средством в состоянии опьянения, так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хотел </w:t>
      </w:r>
      <w:r>
        <w:rPr>
          <w:rFonts w:ascii="Times New Roman" w:eastAsia="Times New Roman" w:hAnsi="Times New Roman" w:cs="Times New Roman"/>
          <w:sz w:val="28"/>
          <w:szCs w:val="28"/>
        </w:rPr>
        <w:t>перепарковать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Магомедов Э.В. в судебном заседании пояснил, что Фролов Э.В. вину признает, просит назначить ему минимальное наказание.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567962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Фролова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Style w:val="cat-CarMakeModelgrp-23rplc-3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4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состоянии опьянения, если такие действия не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067796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медицинского освидетельствования на состояние опьянения (алкогольного, наркотического, токсического) № </w:t>
      </w:r>
      <w:r>
        <w:rPr>
          <w:rFonts w:ascii="Times New Roman" w:eastAsia="Times New Roman" w:hAnsi="Times New Roman" w:cs="Times New Roman"/>
          <w:sz w:val="28"/>
          <w:szCs w:val="28"/>
        </w:rPr>
        <w:t>86 ГП 043998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Фролова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400641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Фролов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запах алкоголя изо 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дела доказан.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пункта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Фролова Э.В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 1 ст. 12.8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Фролова Эдуарда Валерьевича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10486230320024882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</w:t>
      </w:r>
      <w:r>
        <w:rPr>
          <w:rFonts w:ascii="Times New Roman" w:eastAsia="Times New Roman" w:hAnsi="Times New Roman" w:cs="Times New Roman"/>
          <w:sz w:val="28"/>
          <w:szCs w:val="28"/>
        </w:rPr>
        <w:t>атьи 32.6 настоящего Кодекса,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ГИБДД УМВД по г. Сургуту, а в случае утраты указанных документов заявить об этом в указанный орган в тот же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</w:t>
      </w:r>
      <w:r>
        <w:rPr>
          <w:rFonts w:ascii="Times New Roman" w:eastAsia="Times New Roman" w:hAnsi="Times New Roman" w:cs="Times New Roman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ind w:right="22"/>
        <w:jc w:val="both"/>
      </w:pP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13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ExternalSystemDefinedgrp-40rplc-14">
    <w:name w:val="cat-ExternalSystemDefined grp-40 rplc-14"/>
    <w:basedOn w:val="DefaultParagraphFont"/>
  </w:style>
  <w:style w:type="character" w:customStyle="1" w:styleId="cat-ExternalSystemDefinedgrp-39rplc-16">
    <w:name w:val="cat-ExternalSystemDefined grp-39 rplc-16"/>
    <w:basedOn w:val="DefaultParagraphFont"/>
  </w:style>
  <w:style w:type="character" w:customStyle="1" w:styleId="cat-UserDefinedgrp-41rplc-18">
    <w:name w:val="cat-UserDefined grp-41 rplc-18"/>
    <w:basedOn w:val="DefaultParagraphFont"/>
  </w:style>
  <w:style w:type="character" w:customStyle="1" w:styleId="cat-CarMakeModelgrp-23rplc-23">
    <w:name w:val="cat-CarMakeModel grp-23 rplc-23"/>
    <w:basedOn w:val="DefaultParagraphFont"/>
  </w:style>
  <w:style w:type="character" w:customStyle="1" w:styleId="cat-CarNumbergrp-24rplc-24">
    <w:name w:val="cat-CarNumber grp-24 rplc-24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CarMakeModelgrp-23rplc-36">
    <w:name w:val="cat-CarMakeModel grp-23 rplc-36"/>
    <w:basedOn w:val="DefaultParagraphFont"/>
  </w:style>
  <w:style w:type="character" w:customStyle="1" w:styleId="cat-CarNumbergrp-24rplc-37">
    <w:name w:val="cat-CarNumber grp-24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